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1342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86MS0059-01-2024-005259-05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Кенберов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Магамедагаевич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6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7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6rplc-2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7rplc-2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Кенберов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568670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067107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 установлено наличие этилового спирта,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Кенберо</w:t>
      </w:r>
      <w:r>
        <w:rPr>
          <w:rFonts w:ascii="Times New Roman" w:eastAsia="Times New Roman" w:hAnsi="Times New Roman" w:cs="Times New Roman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освидетельствования на состояние алкогольного опьянения 86 ГП 044</w:t>
      </w:r>
      <w:r>
        <w:rPr>
          <w:rFonts w:ascii="Times New Roman" w:eastAsia="Times New Roman" w:hAnsi="Times New Roman" w:cs="Times New Roman"/>
          <w:sz w:val="28"/>
          <w:szCs w:val="28"/>
        </w:rPr>
        <w:t>477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имелись признаки опьянения: резкое изменение окраски кожных покровов лица, акт освидетельствования был составлен без понятых с применением видеозаписи,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 был согласен;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направлении на медицинское освидетельствование на состояние опьянения 86 НП </w:t>
      </w:r>
      <w:r>
        <w:rPr>
          <w:rFonts w:ascii="Times New Roman" w:eastAsia="Times New Roman" w:hAnsi="Times New Roman" w:cs="Times New Roman"/>
          <w:sz w:val="28"/>
          <w:szCs w:val="28"/>
        </w:rPr>
        <w:t>035</w:t>
      </w:r>
      <w:r>
        <w:rPr>
          <w:rFonts w:ascii="Times New Roman" w:eastAsia="Times New Roman" w:hAnsi="Times New Roman" w:cs="Times New Roman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имелись признаки опьянения: изменение окраски кожных покровов лица, поведение, не соответствующее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направлен на медицинское освидетельствование в связи с 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пройти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 отказался;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диском с видеозаписью;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СП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0875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уполномоченных на осуществление федерального государственного надзора в области безопасности 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Кенберова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квалификации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Кенберова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Рамазана </w:t>
      </w:r>
      <w:r>
        <w:rPr>
          <w:rFonts w:ascii="Times New Roman" w:eastAsia="Times New Roman" w:hAnsi="Times New Roman" w:cs="Times New Roman"/>
          <w:sz w:val="28"/>
          <w:szCs w:val="28"/>
        </w:rPr>
        <w:t>Магамедагаевича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</w:t>
      </w: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>11674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22»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1342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UserDefinedgrp-46rplc-20">
    <w:name w:val="cat-UserDefined grp-46 rplc-20"/>
    <w:basedOn w:val="DefaultParagraphFont"/>
  </w:style>
  <w:style w:type="character" w:customStyle="1" w:styleId="cat-UserDefinedgrp-47rplc-22">
    <w:name w:val="cat-UserDefined grp-47 rplc-22"/>
    <w:basedOn w:val="DefaultParagraphFont"/>
  </w:style>
  <w:style w:type="character" w:customStyle="1" w:styleId="cat-CarMakeModelgrp-26rplc-26">
    <w:name w:val="cat-CarMakeModel grp-26 rplc-26"/>
    <w:basedOn w:val="DefaultParagraphFont"/>
  </w:style>
  <w:style w:type="character" w:customStyle="1" w:styleId="cat-CarNumbergrp-27rplc-27">
    <w:name w:val="cat-CarNumber grp-2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